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05-404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Скрябина Андрея Анатольевича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Style w:val="cat-UserDefinedgrp-2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04.11.2023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Скрябин А.А.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18810586230823069261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23.08.2023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Скрябин А.А.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Скрябина А.А.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 xml:space="preserve">ЦАФАП в ОДД </w:t>
      </w:r>
      <w:r>
        <w:rPr>
          <w:rFonts w:ascii="Times New Roman" w:eastAsia="Times New Roman" w:hAnsi="Times New Roman" w:cs="Times New Roman"/>
        </w:rPr>
        <w:t xml:space="preserve">ГИБДД УМВД России по </w:t>
      </w:r>
      <w:r>
        <w:rPr>
          <w:rFonts w:ascii="Times New Roman" w:eastAsia="Times New Roman" w:hAnsi="Times New Roman" w:cs="Times New Roman"/>
        </w:rPr>
        <w:t>ХМАО-Югре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Скрябина А.А.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18810586230823069261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23.08.2023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04.09.2023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03.11.2023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Скрябиным А.А.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Скрябина А.А.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№18810886240920004034 от 26.01.2024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18810586230823069261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23.08.2023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карточки учета транспортного средства; </w:t>
      </w:r>
      <w:r>
        <w:rPr>
          <w:rFonts w:ascii="Times New Roman" w:eastAsia="Times New Roman" w:hAnsi="Times New Roman" w:cs="Times New Roman"/>
        </w:rPr>
        <w:t>выпиской из ГИС ГМП</w:t>
      </w:r>
      <w:r>
        <w:rPr>
          <w:rFonts w:ascii="Times New Roman" w:eastAsia="Times New Roman" w:hAnsi="Times New Roman" w:cs="Times New Roman"/>
        </w:rPr>
        <w:t xml:space="preserve"> по состоянию на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>оплачен 15.11.2023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Скрябина А.А.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Скрябина А.А.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обстоятельством, является добровольное прекращение противоправного поведения лицом его совершившим,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Скрябина Андрея Анатольевича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0412365400725004042420110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7rplc-15">
    <w:name w:val="cat-UserDefined grp-27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